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71" w:rsidRDefault="0025009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2633345</wp:posOffset>
                </wp:positionV>
                <wp:extent cx="2400300" cy="228600"/>
                <wp:effectExtent l="0" t="4445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E72638" w:rsidRDefault="008A1B71" w:rsidP="008A1B7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Bitte bei Zahlungen und Schriftverkehr angeben!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207.35pt;width:18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wX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" filled="f" stroked="f">
                <v:textbox>
                  <w:txbxContent>
                    <w:p w:rsidR="008A1B71" w:rsidRPr="00E72638" w:rsidRDefault="008A1B71" w:rsidP="008A1B71">
                      <w:pP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Bitte bei Zahlungen und Schriftverkehr angeben!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63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E72638" w:rsidRDefault="00380889" w:rsidP="008A1B7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="008B1BF1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atum: 07.0</w:t>
                            </w:r>
                            <w:r w:rsidR="00E03AFD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8B1BF1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.201</w:t>
                            </w:r>
                            <w:r w:rsidR="00E03AFD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Ap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" filled="f" stroked="f">
                <v:textbox>
                  <w:txbxContent>
                    <w:p w:rsidR="008A1B71" w:rsidRPr="00E72638" w:rsidRDefault="00380889" w:rsidP="008A1B71">
                      <w:pPr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</w:t>
                      </w:r>
                      <w:r w:rsidR="008B1BF1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atum: 07.0</w:t>
                      </w:r>
                      <w:r w:rsidR="00E03AFD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</w:t>
                      </w:r>
                      <w:r w:rsidR="008B1BF1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.201</w:t>
                      </w:r>
                      <w:r w:rsidR="00E03AFD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2402840</wp:posOffset>
                </wp:positionV>
                <wp:extent cx="1371600" cy="228600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E72638" w:rsidRDefault="008A1B71" w:rsidP="008A1B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Kunden-Nr.: 100</w:t>
                            </w:r>
                            <w:r w:rsidR="00E03AFD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8pt;margin-top:189.2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rR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" filled="f" stroked="f">
                <v:textbox>
                  <w:txbxContent>
                    <w:p w:rsidR="008A1B71" w:rsidRPr="00E72638" w:rsidRDefault="008A1B71" w:rsidP="008A1B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Kunden-Nr.: 100</w:t>
                      </w:r>
                      <w:r w:rsidR="00E03AFD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1831340</wp:posOffset>
                </wp:positionV>
                <wp:extent cx="1371600" cy="457200"/>
                <wp:effectExtent l="0" t="254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E72638" w:rsidRDefault="008A1B71" w:rsidP="008A1B71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pt;margin-top:144.2pt;width:10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" filled="f" stroked="f">
                <v:textbox>
                  <w:txbxContent>
                    <w:p w:rsidR="008A1B71" w:rsidRPr="00E72638" w:rsidRDefault="008A1B71" w:rsidP="008A1B71">
                      <w:pP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E03AFD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-118746</wp:posOffset>
                </wp:positionH>
                <wp:positionV relativeFrom="paragraph">
                  <wp:posOffset>54610</wp:posOffset>
                </wp:positionV>
                <wp:extent cx="2943225" cy="1257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E72638" w:rsidRDefault="00785452" w:rsidP="008A1B7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E7263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E7263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E7263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 xml:space="preserve"> 1</w:t>
                            </w:r>
                            <w:r w:rsidR="00E03AFD" w:rsidRPr="00E7263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="008A1B71" w:rsidRPr="00E7263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="00E03AFD" w:rsidRPr="00E7263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77731 Musterstadt</w:t>
                            </w:r>
                          </w:p>
                          <w:p w:rsidR="008A1B71" w:rsidRPr="00E72638" w:rsidRDefault="008A1B71" w:rsidP="008A1B7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E72638" w:rsidRDefault="00785452" w:rsidP="008A1B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Muste</w:t>
                            </w:r>
                            <w:r w:rsidR="00E03AFD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firma</w:t>
                            </w:r>
                            <w:proofErr w:type="spellEnd"/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GmbH</w:t>
                            </w: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E72638" w:rsidRDefault="00E03AFD" w:rsidP="008A1B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77731</w:t>
                            </w:r>
                            <w:r w:rsidR="00785452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Musterdorf</w:t>
                            </w:r>
                            <w:r w:rsidR="00785452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9.35pt;margin-top:4.3pt;width:231.75pt;height:9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TsuwIAAMI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" filled="f" stroked="f">
                <v:textbox>
                  <w:txbxContent>
                    <w:p w:rsidR="008A1B71" w:rsidRPr="00E72638" w:rsidRDefault="00785452" w:rsidP="008A1B71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E72638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E72638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E72638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 xml:space="preserve"> 1</w:t>
                      </w:r>
                      <w:r w:rsidR="00E03AFD" w:rsidRPr="00E72638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9</w:t>
                      </w:r>
                      <w:r w:rsidR="008A1B71" w:rsidRPr="00E72638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="00E03AFD" w:rsidRPr="00E72638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77731 Musterstadt</w:t>
                      </w:r>
                    </w:p>
                    <w:p w:rsidR="008A1B71" w:rsidRPr="00E72638" w:rsidRDefault="008A1B71" w:rsidP="008A1B71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E72638" w:rsidRDefault="00785452" w:rsidP="008A1B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Muste</w:t>
                      </w:r>
                      <w:r w:rsidR="00E03AFD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firma</w:t>
                      </w:r>
                      <w:proofErr w:type="spellEnd"/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GmbH</w:t>
                      </w: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E72638" w:rsidRDefault="00E03AFD" w:rsidP="008A1B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77731</w:t>
                      </w:r>
                      <w:r w:rsidR="00785452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Musterdorf</w:t>
                      </w:r>
                      <w:r w:rsidR="00785452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hausen</w:t>
                      </w:r>
                    </w:p>
                  </w:txbxContent>
                </v:textbox>
              </v:shape>
            </w:pict>
          </mc:Fallback>
        </mc:AlternateContent>
      </w:r>
      <w:r w:rsidR="0025009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57785</wp:posOffset>
                </wp:positionV>
                <wp:extent cx="2057400" cy="1257300"/>
                <wp:effectExtent l="0" t="635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E72638" w:rsidRDefault="00785452" w:rsidP="008A1B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E72638" w:rsidRDefault="00785452" w:rsidP="008A1B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Musterstraße </w:t>
                            </w:r>
                            <w:r w:rsidR="00E03AFD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:rsidR="008A1B71" w:rsidRPr="00E72638" w:rsidRDefault="00E03AFD" w:rsidP="008A1B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77731</w:t>
                            </w:r>
                            <w:r w:rsidR="00785452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Musters</w:t>
                            </w:r>
                            <w:r w:rsidR="00785452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tadt</w:t>
                            </w:r>
                          </w:p>
                          <w:p w:rsidR="00785452" w:rsidRPr="00E72638" w:rsidRDefault="00785452" w:rsidP="008A1B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E72638" w:rsidRDefault="008A1B71" w:rsidP="008A1B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="00E03AFD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7852 9112 664</w:t>
                            </w:r>
                            <w:r w:rsidR="00785452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E72638" w:rsidRDefault="008A1B71" w:rsidP="008A1B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23.25pt;margin-top:4.55pt;width:162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n1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IJ6TAEwl2MIonl/C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" filled="f" stroked="f">
                <v:textbox>
                  <w:txbxContent>
                    <w:p w:rsidR="00FE1EA2" w:rsidRPr="00E72638" w:rsidRDefault="00785452" w:rsidP="008A1B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E72638" w:rsidRDefault="00785452" w:rsidP="008A1B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Musterstraße </w:t>
                      </w:r>
                      <w:r w:rsidR="00E03AFD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19</w:t>
                      </w:r>
                    </w:p>
                    <w:p w:rsidR="008A1B71" w:rsidRPr="00E72638" w:rsidRDefault="00E03AFD" w:rsidP="008A1B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77731</w:t>
                      </w:r>
                      <w:r w:rsidR="00785452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Musters</w:t>
                      </w:r>
                      <w:r w:rsidR="00785452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tadt</w:t>
                      </w:r>
                    </w:p>
                    <w:p w:rsidR="00785452" w:rsidRPr="00E72638" w:rsidRDefault="00785452" w:rsidP="008A1B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A1B71" w:rsidRPr="00E72638" w:rsidRDefault="008A1B71" w:rsidP="008A1B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 w:rsidR="00E03AFD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7852 9112 664</w:t>
                      </w:r>
                      <w:r w:rsidR="00785452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E-Mail: info@</w:t>
                      </w:r>
                      <w:r w:rsidR="00785452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E72638" w:rsidRDefault="008A1B71" w:rsidP="008A1B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Internet: www.</w:t>
                      </w:r>
                      <w:r w:rsidR="00785452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domain.de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E72638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2057400" cy="228600"/>
                <wp:effectExtent l="0" t="254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E72638" w:rsidRDefault="007A37FC" w:rsidP="008A1B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Rechnung </w:t>
                            </w:r>
                            <w:r w:rsidR="00785452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Nr. 201</w:t>
                            </w:r>
                            <w:r w:rsidR="00E03AFD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</w:t>
                            </w:r>
                            <w:r w:rsidR="008A1B71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-0</w:t>
                            </w:r>
                            <w:r w:rsidR="00E03AFD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8A1B71"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-1001</w:t>
                            </w:r>
                          </w:p>
                          <w:p w:rsidR="008A1B71" w:rsidRPr="002B3CBF" w:rsidRDefault="008A1B71" w:rsidP="008A1B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0;margin-top:9.05pt;width:16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KJ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" filled="f" stroked="f">
                <v:textbox>
                  <w:txbxContent>
                    <w:p w:rsidR="008A1B71" w:rsidRPr="00E72638" w:rsidRDefault="007A37FC" w:rsidP="008A1B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Rechnung </w:t>
                      </w:r>
                      <w:r w:rsidR="00785452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Nr. 201</w:t>
                      </w:r>
                      <w:r w:rsidR="00E03AFD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</w:t>
                      </w:r>
                      <w:r w:rsidR="008A1B71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-0</w:t>
                      </w:r>
                      <w:r w:rsidR="00E03AFD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8A1B71"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-1001</w:t>
                      </w:r>
                    </w:p>
                    <w:p w:rsidR="008A1B71" w:rsidRPr="002B3CBF" w:rsidRDefault="008A1B71" w:rsidP="008A1B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250099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B9386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8A1B71" w:rsidRDefault="008A1B71" w:rsidP="008A1B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726"/>
        <w:gridCol w:w="1420"/>
        <w:gridCol w:w="947"/>
        <w:gridCol w:w="1519"/>
      </w:tblGrid>
      <w:tr w:rsidR="0016715B" w:rsidTr="0016715B">
        <w:trPr>
          <w:trHeight w:val="279"/>
        </w:trPr>
        <w:tc>
          <w:tcPr>
            <w:tcW w:w="600" w:type="dxa"/>
            <w:shd w:val="clear" w:color="auto" w:fill="595959"/>
          </w:tcPr>
          <w:p w:rsidR="0016715B" w:rsidRPr="00E72638" w:rsidRDefault="0016715B" w:rsidP="002B62BF">
            <w:pPr>
              <w:tabs>
                <w:tab w:val="left" w:pos="945"/>
              </w:tabs>
              <w:spacing w:before="60"/>
              <w:jc w:val="center"/>
              <w:rPr>
                <w:rFonts w:asciiTheme="minorHAnsi" w:hAnsiTheme="minorHAnsi" w:cstheme="minorHAnsi"/>
                <w:color w:val="FFFFFF"/>
                <w:sz w:val="20"/>
                <w:szCs w:val="22"/>
              </w:rPr>
            </w:pPr>
            <w:r w:rsidRPr="00E72638">
              <w:rPr>
                <w:rFonts w:asciiTheme="minorHAnsi" w:hAnsiTheme="minorHAnsi" w:cstheme="minorHAnsi"/>
                <w:color w:val="FFFFFF"/>
                <w:sz w:val="20"/>
                <w:szCs w:val="22"/>
              </w:rPr>
              <w:t>Pos</w:t>
            </w:r>
          </w:p>
        </w:tc>
        <w:tc>
          <w:tcPr>
            <w:tcW w:w="4726" w:type="dxa"/>
            <w:shd w:val="clear" w:color="auto" w:fill="595959"/>
          </w:tcPr>
          <w:p w:rsidR="0016715B" w:rsidRPr="00E72638" w:rsidRDefault="0016715B" w:rsidP="002B62BF">
            <w:pPr>
              <w:tabs>
                <w:tab w:val="left" w:pos="945"/>
              </w:tabs>
              <w:spacing w:before="60"/>
              <w:jc w:val="both"/>
              <w:rPr>
                <w:rFonts w:asciiTheme="minorHAnsi" w:hAnsiTheme="minorHAnsi" w:cstheme="minorHAnsi"/>
                <w:color w:val="FFFFFF"/>
                <w:sz w:val="20"/>
                <w:szCs w:val="22"/>
              </w:rPr>
            </w:pPr>
            <w:r w:rsidRPr="00E72638">
              <w:rPr>
                <w:rFonts w:asciiTheme="minorHAnsi" w:hAnsiTheme="minorHAnsi" w:cstheme="minorHAnsi"/>
                <w:color w:val="FFFFFF"/>
                <w:sz w:val="20"/>
                <w:szCs w:val="22"/>
              </w:rPr>
              <w:t>Leistung</w:t>
            </w:r>
          </w:p>
        </w:tc>
        <w:tc>
          <w:tcPr>
            <w:tcW w:w="1420" w:type="dxa"/>
            <w:shd w:val="clear" w:color="auto" w:fill="595959"/>
          </w:tcPr>
          <w:p w:rsidR="0016715B" w:rsidRPr="00E72638" w:rsidRDefault="0016715B" w:rsidP="002B62BF">
            <w:pPr>
              <w:tabs>
                <w:tab w:val="left" w:pos="945"/>
              </w:tabs>
              <w:spacing w:before="60"/>
              <w:jc w:val="center"/>
              <w:rPr>
                <w:rFonts w:asciiTheme="minorHAnsi" w:hAnsiTheme="minorHAnsi" w:cstheme="minorHAnsi"/>
                <w:color w:val="FFFFFF"/>
                <w:sz w:val="20"/>
                <w:szCs w:val="22"/>
              </w:rPr>
            </w:pPr>
            <w:r w:rsidRPr="00E72638">
              <w:rPr>
                <w:rFonts w:asciiTheme="minorHAnsi" w:hAnsiTheme="minorHAnsi" w:cstheme="minorHAnsi"/>
                <w:color w:val="FFFFFF"/>
                <w:sz w:val="20"/>
                <w:szCs w:val="22"/>
              </w:rPr>
              <w:t>Einzelpreis</w:t>
            </w:r>
          </w:p>
        </w:tc>
        <w:tc>
          <w:tcPr>
            <w:tcW w:w="947" w:type="dxa"/>
            <w:shd w:val="clear" w:color="auto" w:fill="595959"/>
          </w:tcPr>
          <w:p w:rsidR="0016715B" w:rsidRPr="00E72638" w:rsidRDefault="0016715B" w:rsidP="002B62BF">
            <w:pPr>
              <w:tabs>
                <w:tab w:val="left" w:pos="945"/>
              </w:tabs>
              <w:spacing w:before="60"/>
              <w:jc w:val="center"/>
              <w:rPr>
                <w:rFonts w:asciiTheme="minorHAnsi" w:hAnsiTheme="minorHAnsi" w:cstheme="minorHAnsi"/>
                <w:color w:val="FFFFFF"/>
                <w:sz w:val="20"/>
                <w:szCs w:val="22"/>
              </w:rPr>
            </w:pPr>
            <w:r w:rsidRPr="00E72638">
              <w:rPr>
                <w:rFonts w:asciiTheme="minorHAnsi" w:hAnsiTheme="minorHAnsi" w:cstheme="minorHAnsi"/>
                <w:color w:val="FFFFFF"/>
                <w:sz w:val="20"/>
                <w:szCs w:val="22"/>
              </w:rPr>
              <w:t>Anzahl</w:t>
            </w:r>
          </w:p>
        </w:tc>
        <w:tc>
          <w:tcPr>
            <w:tcW w:w="1519" w:type="dxa"/>
            <w:shd w:val="clear" w:color="auto" w:fill="595959"/>
          </w:tcPr>
          <w:p w:rsidR="0016715B" w:rsidRPr="00E72638" w:rsidRDefault="0016715B" w:rsidP="002B62BF">
            <w:pPr>
              <w:tabs>
                <w:tab w:val="left" w:pos="945"/>
              </w:tabs>
              <w:spacing w:before="60"/>
              <w:jc w:val="right"/>
              <w:rPr>
                <w:rFonts w:asciiTheme="minorHAnsi" w:hAnsiTheme="minorHAnsi" w:cstheme="minorHAnsi"/>
                <w:color w:val="FFFFFF"/>
                <w:sz w:val="20"/>
                <w:szCs w:val="22"/>
              </w:rPr>
            </w:pPr>
            <w:r w:rsidRPr="00E72638">
              <w:rPr>
                <w:rFonts w:asciiTheme="minorHAnsi" w:hAnsiTheme="minorHAnsi" w:cstheme="minorHAnsi"/>
                <w:color w:val="FFFFFF"/>
                <w:sz w:val="20"/>
                <w:szCs w:val="22"/>
              </w:rPr>
              <w:t>Gesamtpreis</w:t>
            </w:r>
          </w:p>
        </w:tc>
      </w:tr>
      <w:tr w:rsidR="0016715B" w:rsidTr="0016715B">
        <w:trPr>
          <w:trHeight w:val="557"/>
        </w:trPr>
        <w:tc>
          <w:tcPr>
            <w:tcW w:w="600" w:type="dxa"/>
          </w:tcPr>
          <w:p w:rsidR="0016715B" w:rsidRPr="00E72638" w:rsidRDefault="0016715B" w:rsidP="002B62BF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16715B" w:rsidRPr="00E72638" w:rsidRDefault="00E03AFD" w:rsidP="002B62BF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Personal Coaching</w:t>
            </w:r>
          </w:p>
          <w:p w:rsidR="0016715B" w:rsidRPr="00E72638" w:rsidRDefault="0016715B" w:rsidP="002B62BF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Mehrere Zeilen sind möglich…</w:t>
            </w:r>
          </w:p>
        </w:tc>
        <w:tc>
          <w:tcPr>
            <w:tcW w:w="1420" w:type="dxa"/>
          </w:tcPr>
          <w:p w:rsidR="0016715B" w:rsidRPr="00E72638" w:rsidRDefault="00E03AFD" w:rsidP="002B62BF">
            <w:pPr>
              <w:tabs>
                <w:tab w:val="left" w:pos="94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16715B" w:rsidRPr="00E72638">
              <w:rPr>
                <w:rFonts w:asciiTheme="minorHAnsi" w:hAnsiTheme="minorHAnsi" w:cstheme="minorHAnsi"/>
                <w:sz w:val="22"/>
                <w:szCs w:val="22"/>
              </w:rPr>
              <w:t>,00 EUR</w:t>
            </w:r>
          </w:p>
        </w:tc>
        <w:tc>
          <w:tcPr>
            <w:tcW w:w="947" w:type="dxa"/>
          </w:tcPr>
          <w:p w:rsidR="0016715B" w:rsidRPr="00E72638" w:rsidRDefault="0016715B" w:rsidP="002B62BF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19" w:type="dxa"/>
          </w:tcPr>
          <w:p w:rsidR="0016715B" w:rsidRPr="00E72638" w:rsidRDefault="00E03AFD" w:rsidP="002B62BF">
            <w:pPr>
              <w:tabs>
                <w:tab w:val="left" w:pos="94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  <w:r w:rsidR="0016715B" w:rsidRPr="00E72638">
              <w:rPr>
                <w:rFonts w:asciiTheme="minorHAnsi" w:hAnsiTheme="minorHAnsi" w:cstheme="minorHAnsi"/>
                <w:sz w:val="22"/>
                <w:szCs w:val="22"/>
              </w:rPr>
              <w:t>,00 EUR</w:t>
            </w:r>
          </w:p>
        </w:tc>
      </w:tr>
      <w:tr w:rsidR="0016715B" w:rsidTr="0016715B">
        <w:trPr>
          <w:trHeight w:val="263"/>
        </w:trPr>
        <w:tc>
          <w:tcPr>
            <w:tcW w:w="600" w:type="dxa"/>
          </w:tcPr>
          <w:p w:rsidR="0016715B" w:rsidRPr="00E72638" w:rsidRDefault="0016715B" w:rsidP="002B62BF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16715B" w:rsidRPr="00E72638" w:rsidRDefault="0016715B" w:rsidP="002B62BF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Text der zweiten Position</w:t>
            </w:r>
          </w:p>
        </w:tc>
        <w:tc>
          <w:tcPr>
            <w:tcW w:w="1420" w:type="dxa"/>
          </w:tcPr>
          <w:p w:rsidR="0016715B" w:rsidRPr="00E72638" w:rsidRDefault="00E03AFD" w:rsidP="002B62BF">
            <w:pPr>
              <w:tabs>
                <w:tab w:val="left" w:pos="94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6715B" w:rsidRPr="00E72638">
              <w:rPr>
                <w:rFonts w:asciiTheme="minorHAnsi" w:hAnsiTheme="minorHAnsi" w:cstheme="minorHAnsi"/>
                <w:sz w:val="22"/>
                <w:szCs w:val="22"/>
              </w:rPr>
              <w:t>8,00 EUR</w:t>
            </w:r>
          </w:p>
        </w:tc>
        <w:tc>
          <w:tcPr>
            <w:tcW w:w="947" w:type="dxa"/>
          </w:tcPr>
          <w:p w:rsidR="0016715B" w:rsidRPr="00E72638" w:rsidRDefault="0016715B" w:rsidP="002B62BF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19" w:type="dxa"/>
          </w:tcPr>
          <w:p w:rsidR="0016715B" w:rsidRPr="00E72638" w:rsidRDefault="00E03AFD" w:rsidP="002B62BF">
            <w:pPr>
              <w:tabs>
                <w:tab w:val="left" w:pos="94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6715B" w:rsidRPr="00E72638">
              <w:rPr>
                <w:rFonts w:asciiTheme="minorHAnsi" w:hAnsiTheme="minorHAnsi" w:cstheme="minorHAnsi"/>
                <w:sz w:val="22"/>
                <w:szCs w:val="22"/>
              </w:rPr>
              <w:t>8,00 EUR</w:t>
            </w:r>
          </w:p>
        </w:tc>
      </w:tr>
      <w:tr w:rsidR="0016715B" w:rsidTr="0016715B">
        <w:trPr>
          <w:trHeight w:val="294"/>
        </w:trPr>
        <w:tc>
          <w:tcPr>
            <w:tcW w:w="600" w:type="dxa"/>
          </w:tcPr>
          <w:p w:rsidR="0016715B" w:rsidRPr="00E72638" w:rsidRDefault="0016715B" w:rsidP="002B62BF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26" w:type="dxa"/>
          </w:tcPr>
          <w:p w:rsidR="0016715B" w:rsidRPr="00E72638" w:rsidRDefault="0016715B" w:rsidP="002B62BF">
            <w:pPr>
              <w:tabs>
                <w:tab w:val="left" w:pos="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Text der dritten Position</w:t>
            </w:r>
          </w:p>
        </w:tc>
        <w:tc>
          <w:tcPr>
            <w:tcW w:w="1420" w:type="dxa"/>
          </w:tcPr>
          <w:p w:rsidR="0016715B" w:rsidRPr="00E72638" w:rsidRDefault="0016715B" w:rsidP="002B62BF">
            <w:pPr>
              <w:tabs>
                <w:tab w:val="left" w:pos="94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12,00 EUR</w:t>
            </w:r>
          </w:p>
        </w:tc>
        <w:tc>
          <w:tcPr>
            <w:tcW w:w="947" w:type="dxa"/>
          </w:tcPr>
          <w:p w:rsidR="0016715B" w:rsidRPr="00E72638" w:rsidRDefault="00E03AFD" w:rsidP="002B62BF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19" w:type="dxa"/>
          </w:tcPr>
          <w:p w:rsidR="0016715B" w:rsidRPr="00E72638" w:rsidRDefault="00E03AFD" w:rsidP="002B62BF">
            <w:pPr>
              <w:tabs>
                <w:tab w:val="left" w:pos="94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263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16715B" w:rsidRPr="00E72638">
              <w:rPr>
                <w:rFonts w:asciiTheme="minorHAnsi" w:hAnsiTheme="minorHAnsi" w:cstheme="minorHAnsi"/>
                <w:sz w:val="22"/>
                <w:szCs w:val="22"/>
              </w:rPr>
              <w:t>,00 EUR</w:t>
            </w:r>
          </w:p>
        </w:tc>
      </w:tr>
    </w:tbl>
    <w:p w:rsidR="008A1B71" w:rsidRDefault="008A1B71" w:rsidP="008A1B71">
      <w:pPr>
        <w:tabs>
          <w:tab w:val="left" w:pos="945"/>
        </w:tabs>
      </w:pPr>
    </w:p>
    <w:p w:rsidR="008A1B71" w:rsidRDefault="00250099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3044190</wp:posOffset>
                </wp:positionV>
                <wp:extent cx="3562350" cy="602615"/>
                <wp:effectExtent l="0" t="0" r="4445" b="127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A03" w:rsidRPr="00E72638" w:rsidRDefault="00285A03" w:rsidP="00285A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Der Gesamtbetrag ist ab Erhalt dieser Rechnung zahlbar innerhalb von 7 Tagen ohne Abzug.</w:t>
                            </w:r>
                          </w:p>
                          <w:p w:rsidR="00141086" w:rsidRPr="00141086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7.1pt;margin-top:239.7pt;width:280.5pt;height: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F8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" filled="f" stroked="f">
                <v:textbox>
                  <w:txbxContent>
                    <w:p w:rsidR="00285A03" w:rsidRPr="00E72638" w:rsidRDefault="00285A03" w:rsidP="00285A0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Der Gesamtbetrag ist ab Erhalt dieser Rechnung zahlbar innerhalb von 7 Tagen ohne Abzug.</w:t>
                      </w:r>
                    </w:p>
                    <w:p w:rsidR="00141086" w:rsidRPr="00141086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3015615</wp:posOffset>
                </wp:positionV>
                <wp:extent cx="5715000" cy="0"/>
                <wp:effectExtent l="9525" t="5715" r="9525" b="1333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98225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7.45pt" to="450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9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IvSmN66AkErtbKiOntWL2Wr63SGlq5aoA48cXy8G8rKQkbxJCRtn4IZ9/1kziCFHr2Oj&#10;zo3tAiS0AJ2jHpe7HvzsEYXD6VM2TVP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3044190</wp:posOffset>
                </wp:positionV>
                <wp:extent cx="1276350" cy="888365"/>
                <wp:effectExtent l="0" t="0" r="4445" b="127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3CBF" w:rsidRDefault="00141086" w:rsidP="0014108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Gesamtbetrag</w:t>
                            </w:r>
                            <w:r w:rsidRPr="002B3C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93.65pt;margin-top:239.7pt;width:100.5pt;height: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ar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" filled="f" stroked="f">
                <v:textbox>
                  <w:txbxContent>
                    <w:p w:rsidR="00141086" w:rsidRPr="002B3CBF" w:rsidRDefault="00141086" w:rsidP="0014108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Gesamtbetrag</w:t>
                      </w:r>
                      <w:r w:rsidRPr="002B3CB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3044190</wp:posOffset>
                </wp:positionV>
                <wp:extent cx="966470" cy="888365"/>
                <wp:effectExtent l="0" t="0" r="0" b="127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15B" w:rsidRPr="00E72638" w:rsidRDefault="00E03AFD" w:rsidP="0016715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244</w:t>
                            </w:r>
                            <w:r w:rsidR="00141086" w:rsidRPr="00E726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,00 EUR</w:t>
                            </w:r>
                          </w:p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73.9pt;margin-top:239.7pt;width:76.1pt;height:6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gVuA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" filled="f" stroked="f">
                <v:textbox>
                  <w:txbxContent>
                    <w:p w:rsidR="0016715B" w:rsidRPr="00E72638" w:rsidRDefault="00E03AFD" w:rsidP="0016715B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244</w:t>
                      </w:r>
                      <w:r w:rsidR="00141086" w:rsidRPr="00E726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,00 EUR</w:t>
                      </w:r>
                    </w:p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CD60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953135</wp:posOffset>
                </wp:positionV>
                <wp:extent cx="5805170" cy="923925"/>
                <wp:effectExtent l="0" t="0" r="0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15B" w:rsidRPr="00E72638" w:rsidRDefault="0016715B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Es wird gemäß §19 Abs. 1 Umsatzsteuergesetz keine Umsatzsteuer erhoben.</w:t>
                            </w:r>
                          </w:p>
                          <w:p w:rsidR="008A1B71" w:rsidRPr="00E72638" w:rsidRDefault="008A1B71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Die aufgeführten Dienstleistungen haben Sie </w:t>
                            </w:r>
                            <w:r w:rsidR="00CD604F" w:rsidRPr="00E72638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vereinbarungs</w:t>
                            </w:r>
                            <w:r w:rsidRPr="00E72638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gemäß erhalten.</w:t>
                            </w:r>
                          </w:p>
                          <w:p w:rsidR="00380889" w:rsidRPr="00E72638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Wenn nicht anders angegeben entspricht das Leistungsdatum dem Rechnungsdatum.</w:t>
                            </w:r>
                          </w:p>
                          <w:p w:rsidR="00477DF4" w:rsidRPr="00E72638" w:rsidRDefault="00477DF4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2638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Kostenlose Rechnungsvorlage</w:t>
                            </w:r>
                            <w:r w:rsidR="0016715B" w:rsidRPr="00E72638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für </w:t>
                            </w:r>
                            <w:r w:rsidR="00E03AFD" w:rsidRPr="00E72638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Coach </w:t>
                            </w:r>
                            <w:r w:rsidR="00CD604F" w:rsidRPr="00E72638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und Berater </w:t>
                            </w:r>
                            <w:r w:rsidR="00E03AFD" w:rsidRPr="00E72638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als </w:t>
                            </w:r>
                            <w:r w:rsidR="0016715B" w:rsidRPr="00E72638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Kleinunternehmer</w:t>
                            </w:r>
                            <w:r w:rsidRPr="00E72638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von</w:t>
                            </w:r>
                            <w:r w:rsidR="00E72638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br/>
                            </w:r>
                            <w:hyperlink r:id="rId7" w:history="1">
                              <w:r w:rsidR="00E72638" w:rsidRPr="006E18C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https://www.key-stone.de/mitgliedschaft/coaching-club/</w:t>
                              </w:r>
                            </w:hyperlink>
                          </w:p>
                          <w:p w:rsidR="00E72638" w:rsidRPr="002B3CBF" w:rsidRDefault="00E72638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7.1pt;margin-top:75.05pt;width:457.1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Hr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" filled="f" stroked="f">
                <v:textbox>
                  <w:txbxContent>
                    <w:p w:rsidR="0016715B" w:rsidRPr="00E72638" w:rsidRDefault="0016715B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Es wird gemäß §19 Abs. 1 Umsatzsteuergesetz keine Umsatzsteuer erhoben.</w:t>
                      </w:r>
                    </w:p>
                    <w:p w:rsidR="008A1B71" w:rsidRPr="00E72638" w:rsidRDefault="008A1B71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Die aufgeführten Dienstleistungen haben Sie </w:t>
                      </w:r>
                      <w:r w:rsidR="00CD604F" w:rsidRPr="00E72638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vereinbarungs</w:t>
                      </w:r>
                      <w:r w:rsidRPr="00E72638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gemäß erhalten.</w:t>
                      </w:r>
                    </w:p>
                    <w:p w:rsidR="00380889" w:rsidRPr="00E72638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Wenn nicht anders angegeben entspricht das Leistungsdatum dem Rechnungsdatum.</w:t>
                      </w:r>
                    </w:p>
                    <w:p w:rsidR="00477DF4" w:rsidRPr="00E72638" w:rsidRDefault="00477DF4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E72638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Kostenlose Rechnungsvorlage</w:t>
                      </w:r>
                      <w:r w:rsidR="0016715B" w:rsidRPr="00E72638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für </w:t>
                      </w:r>
                      <w:r w:rsidR="00E03AFD" w:rsidRPr="00E72638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Coach </w:t>
                      </w:r>
                      <w:r w:rsidR="00CD604F" w:rsidRPr="00E72638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und Berater </w:t>
                      </w:r>
                      <w:r w:rsidR="00E03AFD" w:rsidRPr="00E72638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als </w:t>
                      </w:r>
                      <w:r w:rsidR="0016715B" w:rsidRPr="00E72638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Kleinunternehmer</w:t>
                      </w:r>
                      <w:r w:rsidRPr="00E72638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von</w:t>
                      </w:r>
                      <w:r w:rsidR="00E72638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br/>
                      </w:r>
                      <w:hyperlink r:id="rId8" w:history="1">
                        <w:r w:rsidR="00E72638" w:rsidRPr="006E18C7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https://www.key-stone.de/mitgliedschaft/coaching-club/</w:t>
                        </w:r>
                      </w:hyperlink>
                    </w:p>
                    <w:p w:rsidR="00E72638" w:rsidRPr="002B3CBF" w:rsidRDefault="00E72638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3E0">
        <w:br w:type="page"/>
      </w: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Default="003D73E0" w:rsidP="008A1B71">
      <w:pPr>
        <w:tabs>
          <w:tab w:val="left" w:pos="945"/>
        </w:tabs>
      </w:pPr>
    </w:p>
    <w:p w:rsidR="003D73E0" w:rsidRPr="00E72638" w:rsidRDefault="003D73E0" w:rsidP="003D73E0">
      <w:pPr>
        <w:rPr>
          <w:rFonts w:asciiTheme="minorHAnsi" w:hAnsiTheme="minorHAnsi" w:cstheme="minorHAnsi"/>
          <w:b/>
          <w:sz w:val="32"/>
          <w:szCs w:val="32"/>
        </w:rPr>
      </w:pPr>
      <w:r w:rsidRPr="00E72638">
        <w:rPr>
          <w:rFonts w:asciiTheme="minorHAnsi" w:hAnsiTheme="minorHAnsi" w:cstheme="minorHAnsi"/>
          <w:b/>
          <w:sz w:val="32"/>
          <w:szCs w:val="32"/>
        </w:rPr>
        <w:t>Hinweise zur Benutzung dieser Vorlage</w:t>
      </w:r>
    </w:p>
    <w:p w:rsidR="003D73E0" w:rsidRPr="00E72638" w:rsidRDefault="003D73E0" w:rsidP="003D73E0">
      <w:pPr>
        <w:rPr>
          <w:rFonts w:asciiTheme="minorHAnsi" w:hAnsiTheme="minorHAnsi" w:cstheme="minorHAnsi"/>
        </w:rPr>
      </w:pPr>
    </w:p>
    <w:p w:rsidR="003D73E0" w:rsidRPr="00E72638" w:rsidRDefault="003D73E0" w:rsidP="003D73E0">
      <w:pPr>
        <w:rPr>
          <w:rFonts w:asciiTheme="minorHAnsi" w:hAnsiTheme="minorHAnsi" w:cstheme="minorHAnsi"/>
          <w:sz w:val="22"/>
          <w:szCs w:val="22"/>
        </w:rPr>
      </w:pPr>
      <w:r w:rsidRPr="00E72638">
        <w:rPr>
          <w:rFonts w:asciiTheme="minorHAnsi" w:hAnsiTheme="minorHAnsi" w:cstheme="minorHAnsi"/>
          <w:sz w:val="22"/>
          <w:szCs w:val="22"/>
        </w:rPr>
        <w:t>Sie dürfen diese Vorlage kostenlos und frei verwenden, nach Ihren Bedürfnissen anpassen und umgestalten.</w:t>
      </w:r>
    </w:p>
    <w:p w:rsidR="003D73E0" w:rsidRPr="00E72638" w:rsidRDefault="003D73E0" w:rsidP="003D73E0">
      <w:pPr>
        <w:rPr>
          <w:rFonts w:asciiTheme="minorHAnsi" w:hAnsiTheme="minorHAnsi" w:cstheme="minorHAnsi"/>
          <w:sz w:val="22"/>
          <w:szCs w:val="22"/>
        </w:rPr>
      </w:pPr>
    </w:p>
    <w:p w:rsidR="003D73E0" w:rsidRPr="00E72638" w:rsidRDefault="003D73E0" w:rsidP="003D73E0">
      <w:pPr>
        <w:rPr>
          <w:rFonts w:asciiTheme="minorHAnsi" w:hAnsiTheme="minorHAnsi" w:cstheme="minorHAnsi"/>
          <w:i/>
          <w:sz w:val="22"/>
          <w:szCs w:val="22"/>
        </w:rPr>
      </w:pPr>
      <w:r w:rsidRPr="00E72638">
        <w:rPr>
          <w:rFonts w:asciiTheme="minorHAnsi" w:hAnsiTheme="minorHAnsi" w:cstheme="minorHAnsi"/>
          <w:sz w:val="22"/>
          <w:szCs w:val="22"/>
        </w:rPr>
        <w:t xml:space="preserve">Den Hinweistext </w:t>
      </w:r>
      <w:r w:rsidRPr="00E72638">
        <w:rPr>
          <w:rFonts w:asciiTheme="minorHAnsi" w:hAnsiTheme="minorHAnsi" w:cstheme="minorHAnsi"/>
          <w:i/>
          <w:sz w:val="22"/>
          <w:szCs w:val="22"/>
        </w:rPr>
        <w:t>„Kostenlose Rechnungsvorlage von</w:t>
      </w:r>
      <w:r w:rsidR="00E72638" w:rsidRPr="00E72638">
        <w:rPr>
          <w:rFonts w:asciiTheme="minorHAnsi" w:hAnsiTheme="minorHAnsi" w:cstheme="minorHAnsi"/>
          <w:i/>
          <w:sz w:val="22"/>
          <w:szCs w:val="22"/>
        </w:rPr>
        <w:t>“</w:t>
      </w:r>
      <w:r w:rsidRPr="00E7263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72638" w:rsidRPr="00E72638">
        <w:rPr>
          <w:rFonts w:asciiTheme="minorHAnsi" w:hAnsiTheme="minorHAnsi" w:cstheme="minorHAnsi"/>
        </w:rPr>
        <w:t>https://www.key-stone.de/mitgliedschaft/coaching-club/</w:t>
      </w:r>
      <w:r w:rsidRPr="00E72638"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none"/>
        </w:rPr>
        <w:t>“</w:t>
      </w:r>
      <w:r w:rsidRPr="00E7263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am Ende der ersten Seite dürfen Sie entfernen.</w:t>
      </w:r>
    </w:p>
    <w:p w:rsidR="003D73E0" w:rsidRPr="00E72638" w:rsidRDefault="003D73E0" w:rsidP="003D73E0">
      <w:pPr>
        <w:rPr>
          <w:rFonts w:asciiTheme="minorHAnsi" w:hAnsiTheme="minorHAnsi" w:cstheme="minorHAnsi"/>
        </w:rPr>
      </w:pPr>
    </w:p>
    <w:p w:rsidR="003D73E0" w:rsidRPr="00E72638" w:rsidRDefault="003D73E0" w:rsidP="003D73E0">
      <w:pPr>
        <w:rPr>
          <w:rFonts w:asciiTheme="minorHAnsi" w:hAnsiTheme="minorHAnsi" w:cstheme="minorHAnsi"/>
          <w:b/>
          <w:sz w:val="22"/>
          <w:szCs w:val="22"/>
        </w:rPr>
      </w:pPr>
      <w:r w:rsidRPr="00E72638">
        <w:rPr>
          <w:rFonts w:asciiTheme="minorHAnsi" w:hAnsiTheme="minorHAnsi" w:cstheme="minorHAnsi"/>
          <w:b/>
          <w:sz w:val="22"/>
          <w:szCs w:val="22"/>
        </w:rPr>
        <w:t>Kopf- und Fußzeile bearbeiten</w:t>
      </w:r>
    </w:p>
    <w:p w:rsidR="003D73E0" w:rsidRPr="00E72638" w:rsidRDefault="003D73E0" w:rsidP="003D73E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2638">
        <w:rPr>
          <w:rFonts w:asciiTheme="minorHAnsi" w:hAnsiTheme="minorHAnsi" w:cstheme="minorHAnsi"/>
          <w:sz w:val="22"/>
          <w:szCs w:val="22"/>
        </w:rPr>
        <w:t>Doppelklicken Sie oben die Kopfzeile oder unten die Fußzeile</w:t>
      </w:r>
    </w:p>
    <w:p w:rsidR="003D73E0" w:rsidRPr="00E72638" w:rsidRDefault="003D73E0" w:rsidP="003D73E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2638">
        <w:rPr>
          <w:rFonts w:asciiTheme="minorHAnsi" w:hAnsiTheme="minorHAnsi" w:cstheme="minorHAnsi"/>
          <w:sz w:val="22"/>
          <w:szCs w:val="22"/>
        </w:rPr>
        <w:t xml:space="preserve">Beachten Sie, dass FIRMENNAME und der Untertitel in der Kopfzeile aus </w:t>
      </w:r>
      <w:r w:rsidRPr="00E72638">
        <w:rPr>
          <w:rFonts w:asciiTheme="minorHAnsi" w:hAnsiTheme="minorHAnsi" w:cstheme="minorHAnsi"/>
          <w:b/>
          <w:sz w:val="22"/>
          <w:szCs w:val="22"/>
        </w:rPr>
        <w:t>zwei</w:t>
      </w:r>
      <w:r w:rsidRPr="00E72638">
        <w:rPr>
          <w:rFonts w:asciiTheme="minorHAnsi" w:hAnsiTheme="minorHAnsi" w:cstheme="minorHAnsi"/>
          <w:sz w:val="22"/>
          <w:szCs w:val="22"/>
        </w:rPr>
        <w:t xml:space="preserve"> Textfeldern bestehen. Sie können diese anpassen, stattdessen Ihr Logo als Bild einfügen oder es komplett entfernen.</w:t>
      </w:r>
    </w:p>
    <w:p w:rsidR="003D73E0" w:rsidRPr="00E72638" w:rsidRDefault="003D73E0" w:rsidP="003D73E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2638">
        <w:rPr>
          <w:rFonts w:asciiTheme="minorHAnsi" w:hAnsiTheme="minorHAnsi" w:cstheme="minorHAnsi"/>
          <w:sz w:val="22"/>
          <w:szCs w:val="22"/>
        </w:rPr>
        <w:t xml:space="preserve">Um das Bearbeiten der Kopf- und Fußzeile zu beenden drücken Sie einfach </w:t>
      </w:r>
      <w:proofErr w:type="spellStart"/>
      <w:r w:rsidRPr="00E72638">
        <w:rPr>
          <w:rFonts w:asciiTheme="minorHAnsi" w:hAnsiTheme="minorHAnsi" w:cstheme="minorHAnsi"/>
          <w:i/>
          <w:sz w:val="22"/>
          <w:szCs w:val="22"/>
        </w:rPr>
        <w:t>Esc</w:t>
      </w:r>
      <w:proofErr w:type="spellEnd"/>
      <w:r w:rsidRPr="00E72638">
        <w:rPr>
          <w:rFonts w:asciiTheme="minorHAnsi" w:hAnsiTheme="minorHAnsi" w:cstheme="minorHAnsi"/>
          <w:sz w:val="22"/>
          <w:szCs w:val="22"/>
        </w:rPr>
        <w:t xml:space="preserve"> (oben links auf Ihrer Tastatur)</w:t>
      </w:r>
    </w:p>
    <w:p w:rsidR="003D73E0" w:rsidRPr="00E72638" w:rsidRDefault="003D73E0" w:rsidP="003D73E0">
      <w:pPr>
        <w:rPr>
          <w:rFonts w:asciiTheme="minorHAnsi" w:hAnsiTheme="minorHAnsi" w:cstheme="minorHAnsi"/>
        </w:rPr>
      </w:pPr>
    </w:p>
    <w:p w:rsidR="003D73E0" w:rsidRPr="00E72638" w:rsidRDefault="003D73E0" w:rsidP="003D73E0">
      <w:pPr>
        <w:rPr>
          <w:rFonts w:asciiTheme="minorHAnsi" w:hAnsiTheme="minorHAnsi" w:cstheme="minorHAnsi"/>
          <w:sz w:val="22"/>
          <w:szCs w:val="22"/>
        </w:rPr>
      </w:pPr>
      <w:r w:rsidRPr="00E72638">
        <w:rPr>
          <w:rFonts w:asciiTheme="minorHAnsi" w:hAnsiTheme="minorHAnsi" w:cstheme="minorHAnsi"/>
          <w:sz w:val="22"/>
          <w:szCs w:val="22"/>
        </w:rPr>
        <w:t>Selbstverständlich können Sie auch diese Hinweis-Seite entfernen. Löschen Sie dafür einfach den Text auf dieser Seite.</w:t>
      </w:r>
    </w:p>
    <w:p w:rsidR="003D73E0" w:rsidRPr="008A1B71" w:rsidRDefault="003D73E0" w:rsidP="008A1B71">
      <w:pPr>
        <w:tabs>
          <w:tab w:val="left" w:pos="945"/>
        </w:tabs>
      </w:pPr>
      <w:bookmarkStart w:id="0" w:name="_GoBack"/>
      <w:bookmarkEnd w:id="0"/>
    </w:p>
    <w:sectPr w:rsidR="003D73E0" w:rsidRPr="008A1B71" w:rsidSect="00380889">
      <w:headerReference w:type="default" r:id="rId9"/>
      <w:footerReference w:type="default" r:id="rId10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0C" w:rsidRDefault="0010280C">
      <w:r>
        <w:separator/>
      </w:r>
    </w:p>
  </w:endnote>
  <w:endnote w:type="continuationSeparator" w:id="0">
    <w:p w:rsidR="0010280C" w:rsidRDefault="0010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52" w:rsidRDefault="0025009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E72638" w:rsidRDefault="00CD604F" w:rsidP="0078545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Postbank Karlsruhe</w:t>
                          </w:r>
                        </w:p>
                        <w:p w:rsidR="00785452" w:rsidRPr="00E72638" w:rsidRDefault="00CD604F" w:rsidP="0078545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BIC ….</w:t>
                          </w:r>
                        </w:p>
                        <w:p w:rsidR="00CD604F" w:rsidRPr="00E72638" w:rsidRDefault="00CD604F" w:rsidP="0078545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IBAN DE…</w:t>
                          </w:r>
                        </w:p>
                        <w:p w:rsidR="00785452" w:rsidRPr="00E72638" w:rsidRDefault="00785452" w:rsidP="0078545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K</w:t>
                          </w:r>
                          <w:r w:rsidR="006B57F7"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onto</w:t>
                          </w: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Inh.: Max Mustermann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Qh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" filled="f" stroked="f">
              <v:textbox>
                <w:txbxContent>
                  <w:p w:rsidR="00785452" w:rsidRPr="00E72638" w:rsidRDefault="00CD604F" w:rsidP="0078545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Postbank Karlsruhe</w:t>
                    </w:r>
                  </w:p>
                  <w:p w:rsidR="00785452" w:rsidRPr="00E72638" w:rsidRDefault="00CD604F" w:rsidP="0078545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BIC ….</w:t>
                    </w:r>
                  </w:p>
                  <w:p w:rsidR="00CD604F" w:rsidRPr="00E72638" w:rsidRDefault="00CD604F" w:rsidP="0078545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IBAN DE…</w:t>
                    </w:r>
                  </w:p>
                  <w:p w:rsidR="00785452" w:rsidRPr="00E72638" w:rsidRDefault="00785452" w:rsidP="0078545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K</w:t>
                    </w:r>
                    <w:r w:rsidR="006B57F7"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onto</w:t>
                    </w: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Inh.: Max Mustermann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E72638" w:rsidRDefault="00785452" w:rsidP="0078545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Tel.: 0</w:t>
                          </w:r>
                          <w:r w:rsidR="00CD604F"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7852 9112 664</w:t>
                          </w:r>
                        </w:p>
                        <w:p w:rsidR="00785452" w:rsidRPr="00E72638" w:rsidRDefault="00785452" w:rsidP="0078545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E-Mail: info@domain.de</w:t>
                          </w:r>
                        </w:p>
                        <w:p w:rsidR="00785452" w:rsidRPr="00E72638" w:rsidRDefault="00785452" w:rsidP="0078545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785452" w:rsidRPr="00E72638" w:rsidRDefault="00785452" w:rsidP="0078545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Tel.: 0</w:t>
                    </w:r>
                    <w:r w:rsidR="00CD604F"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7852 9112 664</w:t>
                    </w:r>
                  </w:p>
                  <w:p w:rsidR="00785452" w:rsidRPr="00E72638" w:rsidRDefault="00785452" w:rsidP="0078545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E-Mail: info@domain.de</w:t>
                    </w:r>
                  </w:p>
                  <w:p w:rsidR="00785452" w:rsidRPr="00E72638" w:rsidRDefault="00785452" w:rsidP="0078545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Internet: www.domain.de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E72638" w:rsidRDefault="00785452" w:rsidP="0078545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785452" w:rsidRPr="00E72638" w:rsidRDefault="00785452" w:rsidP="0078545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Inh. Max Mustermann</w:t>
                          </w:r>
                        </w:p>
                        <w:p w:rsidR="00785452" w:rsidRPr="00E72638" w:rsidRDefault="00785452" w:rsidP="0078545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Musterstraße 1</w:t>
                          </w:r>
                          <w:r w:rsidR="00CD604F"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785452" w:rsidRPr="00E72638" w:rsidRDefault="00CD604F" w:rsidP="0078545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77731</w:t>
                          </w:r>
                          <w:r w:rsidR="00785452"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E72638" w:rsidRDefault="00785452" w:rsidP="0078545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Musterfirma</w:t>
                    </w:r>
                  </w:p>
                  <w:p w:rsidR="00785452" w:rsidRPr="00E72638" w:rsidRDefault="00785452" w:rsidP="0078545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Inh. Max Mustermann</w:t>
                    </w:r>
                  </w:p>
                  <w:p w:rsidR="00785452" w:rsidRPr="00E72638" w:rsidRDefault="00785452" w:rsidP="0078545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Musterstraße 1</w:t>
                    </w:r>
                    <w:r w:rsidR="00CD604F"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9</w:t>
                    </w:r>
                  </w:p>
                  <w:p w:rsidR="00785452" w:rsidRPr="00E72638" w:rsidRDefault="00CD604F" w:rsidP="0078545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77731</w:t>
                    </w:r>
                    <w:r w:rsidR="00785452"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776A9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E72638" w:rsidRDefault="00785452" w:rsidP="0078545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Steuer-Nr.: 12345613</w:t>
                          </w:r>
                        </w:p>
                        <w:p w:rsidR="00785452" w:rsidRPr="00E72638" w:rsidRDefault="00785452" w:rsidP="00785452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Finanzamt K</w:t>
                          </w:r>
                          <w:r w:rsidR="00CD604F" w:rsidRPr="00E7263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ehl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E72638" w:rsidRDefault="00785452" w:rsidP="0078545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Steuer-Nr.: 12345613</w:t>
                    </w:r>
                  </w:p>
                  <w:p w:rsidR="00785452" w:rsidRPr="00E72638" w:rsidRDefault="00785452" w:rsidP="00785452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Finanzamt K</w:t>
                    </w:r>
                    <w:r w:rsidR="00CD604F" w:rsidRPr="00E7263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ehl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0C" w:rsidRDefault="0010280C">
      <w:r>
        <w:separator/>
      </w:r>
    </w:p>
  </w:footnote>
  <w:footnote w:type="continuationSeparator" w:id="0">
    <w:p w:rsidR="0010280C" w:rsidRDefault="0010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452" w:rsidRDefault="00E03AF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-363856</wp:posOffset>
              </wp:positionV>
              <wp:extent cx="35528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E03AFD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E03AFD">
                            <w:rPr>
                              <w:rFonts w:ascii="Franklin Gothic Demi" w:hAnsi="Franklin Gothic Demi"/>
                              <w:sz w:val="22"/>
                              <w:szCs w:val="22"/>
                            </w:rPr>
                            <w:t xml:space="preserve">KEYSTONE </w:t>
                          </w:r>
                          <w:r>
                            <w:rPr>
                              <w:rFonts w:ascii="Franklin Gothic Demi" w:hAnsi="Franklin Gothic Demi"/>
                              <w:sz w:val="96"/>
                              <w:szCs w:val="40"/>
                            </w:rPr>
                            <w:t>Coaching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90.9pt;margin-top:-28.65pt;width:279.7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Qe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" filled="f" stroked="f">
              <v:textbox>
                <w:txbxContent>
                  <w:p w:rsidR="00380889" w:rsidRPr="00380889" w:rsidRDefault="00E03AFD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E03AFD">
                      <w:rPr>
                        <w:rFonts w:ascii="Franklin Gothic Demi" w:hAnsi="Franklin Gothic Demi"/>
                        <w:sz w:val="22"/>
                        <w:szCs w:val="22"/>
                      </w:rPr>
                      <w:t xml:space="preserve">KEYSTONE </w:t>
                    </w:r>
                    <w:r>
                      <w:rPr>
                        <w:rFonts w:ascii="Franklin Gothic Demi" w:hAnsi="Franklin Gothic Demi"/>
                        <w:sz w:val="96"/>
                        <w:szCs w:val="40"/>
                      </w:rPr>
                      <w:t>Coaching</w:t>
                    </w:r>
                  </w:p>
                </w:txbxContent>
              </v:textbox>
            </v:shape>
          </w:pict>
        </mc:Fallback>
      </mc:AlternateContent>
    </w:r>
    <w:r w:rsidR="0025009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198120</wp:posOffset>
              </wp:positionV>
              <wp:extent cx="3552825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 xml:space="preserve">Ihr Partner in Sachen </w:t>
                          </w:r>
                          <w:r w:rsidR="00E03AFD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>Coaching</w:t>
                          </w:r>
                          <w:r w:rsidRPr="00380889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>!</w:t>
                          </w:r>
                        </w:p>
                        <w:p w:rsidR="00E03AFD" w:rsidRDefault="00E03A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193.15pt;margin-top:15.6pt;width:279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d9f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30"/>
                        <w:szCs w:val="30"/>
                      </w:rPr>
                      <w:t xml:space="preserve">Ihr Partner in Sachen </w:t>
                    </w:r>
                    <w:r w:rsidR="00E03AFD">
                      <w:rPr>
                        <w:rFonts w:ascii="Franklin Gothic Demi" w:hAnsi="Franklin Gothic Demi"/>
                        <w:sz w:val="30"/>
                        <w:szCs w:val="30"/>
                      </w:rPr>
                      <w:t>Coaching</w:t>
                    </w:r>
                    <w:r w:rsidRPr="00380889">
                      <w:rPr>
                        <w:rFonts w:ascii="Franklin Gothic Demi" w:hAnsi="Franklin Gothic Demi"/>
                        <w:sz w:val="30"/>
                        <w:szCs w:val="30"/>
                      </w:rPr>
                      <w:t>!</w:t>
                    </w:r>
                  </w:p>
                  <w:p w:rsidR="00E03AFD" w:rsidRDefault="00E03AF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8511A"/>
    <w:rsid w:val="000F74E7"/>
    <w:rsid w:val="0010280C"/>
    <w:rsid w:val="00141086"/>
    <w:rsid w:val="0016715B"/>
    <w:rsid w:val="00193322"/>
    <w:rsid w:val="00250099"/>
    <w:rsid w:val="00285A03"/>
    <w:rsid w:val="002B3CBF"/>
    <w:rsid w:val="002B62BF"/>
    <w:rsid w:val="002D7912"/>
    <w:rsid w:val="0032409B"/>
    <w:rsid w:val="00333430"/>
    <w:rsid w:val="00380889"/>
    <w:rsid w:val="003D73E0"/>
    <w:rsid w:val="004327EE"/>
    <w:rsid w:val="00477DF4"/>
    <w:rsid w:val="0055602D"/>
    <w:rsid w:val="005F59D0"/>
    <w:rsid w:val="00651599"/>
    <w:rsid w:val="006B51DB"/>
    <w:rsid w:val="006B57F7"/>
    <w:rsid w:val="006D6332"/>
    <w:rsid w:val="0070107D"/>
    <w:rsid w:val="007846CB"/>
    <w:rsid w:val="00785452"/>
    <w:rsid w:val="007A37FC"/>
    <w:rsid w:val="008A1B71"/>
    <w:rsid w:val="008B1BF1"/>
    <w:rsid w:val="009078E7"/>
    <w:rsid w:val="009457CF"/>
    <w:rsid w:val="00997A8F"/>
    <w:rsid w:val="00A03A65"/>
    <w:rsid w:val="00AB612B"/>
    <w:rsid w:val="00B45BB8"/>
    <w:rsid w:val="00B513F9"/>
    <w:rsid w:val="00B772EA"/>
    <w:rsid w:val="00CA33D4"/>
    <w:rsid w:val="00CD604F"/>
    <w:rsid w:val="00D13EC8"/>
    <w:rsid w:val="00DB2D21"/>
    <w:rsid w:val="00E03AFD"/>
    <w:rsid w:val="00E72638"/>
    <w:rsid w:val="00F94A5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61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77DF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73E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726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y-stone.de/mitgliedschaft/coaching-clu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y-stone.de/mitgliedschaft/coaching-clu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2018-03-05T13:42:00Z</dcterms:created>
  <dcterms:modified xsi:type="dcterms:W3CDTF">2018-03-05T13:42:00Z</dcterms:modified>
</cp:coreProperties>
</file>